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E5" w:rsidRDefault="003512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E36E5" w:rsidRDefault="0035122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E36E5" w:rsidRPr="00B00F8A">
        <w:tc>
          <w:tcPr>
            <w:tcW w:w="3261" w:type="dxa"/>
            <w:shd w:val="clear" w:color="auto" w:fill="E7E6E6" w:themeFill="background2"/>
          </w:tcPr>
          <w:p w:rsidR="005E36E5" w:rsidRPr="00B00F8A" w:rsidRDefault="00351229">
            <w:pPr>
              <w:rPr>
                <w:b/>
                <w:i/>
                <w:sz w:val="24"/>
                <w:szCs w:val="24"/>
              </w:rPr>
            </w:pPr>
            <w:r w:rsidRPr="00B00F8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36E5" w:rsidRPr="00B00F8A" w:rsidRDefault="00351229">
            <w:pPr>
              <w:rPr>
                <w:b/>
                <w:sz w:val="24"/>
                <w:szCs w:val="24"/>
              </w:rPr>
            </w:pPr>
            <w:r w:rsidRPr="00B00F8A">
              <w:rPr>
                <w:b/>
                <w:sz w:val="24"/>
                <w:szCs w:val="24"/>
              </w:rPr>
              <w:t>Региональная экономика</w:t>
            </w:r>
          </w:p>
        </w:tc>
      </w:tr>
      <w:tr w:rsidR="005E36E5" w:rsidRPr="00B00F8A">
        <w:tc>
          <w:tcPr>
            <w:tcW w:w="3261" w:type="dxa"/>
            <w:shd w:val="clear" w:color="auto" w:fill="E7E6E6" w:themeFill="background2"/>
          </w:tcPr>
          <w:p w:rsidR="005E36E5" w:rsidRPr="00B00F8A" w:rsidRDefault="00351229">
            <w:pPr>
              <w:rPr>
                <w:b/>
                <w:i/>
                <w:sz w:val="24"/>
                <w:szCs w:val="24"/>
              </w:rPr>
            </w:pPr>
            <w:r w:rsidRPr="00B00F8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E36E5" w:rsidRPr="00B00F8A" w:rsidRDefault="00351229">
            <w:pPr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5E36E5" w:rsidRPr="00B00F8A" w:rsidRDefault="00351229">
            <w:pPr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5E36E5" w:rsidRPr="00B00F8A">
        <w:tc>
          <w:tcPr>
            <w:tcW w:w="3261" w:type="dxa"/>
            <w:shd w:val="clear" w:color="auto" w:fill="E7E6E6" w:themeFill="background2"/>
          </w:tcPr>
          <w:p w:rsidR="005E36E5" w:rsidRPr="00B00F8A" w:rsidRDefault="00351229">
            <w:pPr>
              <w:rPr>
                <w:b/>
                <w:i/>
                <w:sz w:val="24"/>
                <w:szCs w:val="24"/>
              </w:rPr>
            </w:pPr>
            <w:r w:rsidRPr="00B00F8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36E5" w:rsidRPr="00B00F8A" w:rsidRDefault="00351229">
            <w:pPr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5E36E5" w:rsidRPr="00B00F8A">
        <w:tc>
          <w:tcPr>
            <w:tcW w:w="3261" w:type="dxa"/>
            <w:shd w:val="clear" w:color="auto" w:fill="E7E6E6" w:themeFill="background2"/>
          </w:tcPr>
          <w:p w:rsidR="005E36E5" w:rsidRPr="00B00F8A" w:rsidRDefault="00351229">
            <w:pPr>
              <w:rPr>
                <w:b/>
                <w:i/>
                <w:sz w:val="24"/>
                <w:szCs w:val="24"/>
              </w:rPr>
            </w:pPr>
            <w:r w:rsidRPr="00B00F8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36E5" w:rsidRPr="00B00F8A" w:rsidRDefault="00B00F8A" w:rsidP="00B00F8A">
            <w:pPr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8</w:t>
            </w:r>
            <w:r w:rsidR="00351229" w:rsidRPr="00B00F8A">
              <w:rPr>
                <w:sz w:val="24"/>
                <w:szCs w:val="24"/>
              </w:rPr>
              <w:t xml:space="preserve"> </w:t>
            </w:r>
            <w:proofErr w:type="spellStart"/>
            <w:r w:rsidR="00351229" w:rsidRPr="00B00F8A">
              <w:rPr>
                <w:sz w:val="24"/>
                <w:szCs w:val="24"/>
              </w:rPr>
              <w:t>з.е</w:t>
            </w:r>
            <w:proofErr w:type="spellEnd"/>
            <w:r w:rsidR="00351229" w:rsidRPr="00B00F8A">
              <w:rPr>
                <w:sz w:val="24"/>
                <w:szCs w:val="24"/>
              </w:rPr>
              <w:t xml:space="preserve">. </w:t>
            </w:r>
          </w:p>
        </w:tc>
      </w:tr>
      <w:tr w:rsidR="005E36E5" w:rsidRPr="00B00F8A">
        <w:tc>
          <w:tcPr>
            <w:tcW w:w="3261" w:type="dxa"/>
            <w:shd w:val="clear" w:color="auto" w:fill="E7E6E6" w:themeFill="background2"/>
          </w:tcPr>
          <w:p w:rsidR="005E36E5" w:rsidRPr="00B00F8A" w:rsidRDefault="00351229">
            <w:pPr>
              <w:rPr>
                <w:b/>
                <w:i/>
                <w:sz w:val="24"/>
                <w:szCs w:val="24"/>
              </w:rPr>
            </w:pPr>
            <w:r w:rsidRPr="00B00F8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0F8A" w:rsidRPr="00B00F8A" w:rsidRDefault="00B00F8A">
            <w:pPr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Зачет</w:t>
            </w:r>
          </w:p>
          <w:p w:rsidR="005E36E5" w:rsidRPr="00B00F8A" w:rsidRDefault="00351229">
            <w:pPr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Экзамен</w:t>
            </w:r>
          </w:p>
          <w:p w:rsidR="005E36E5" w:rsidRPr="00B00F8A" w:rsidRDefault="00351229">
            <w:pPr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Курсовая работа</w:t>
            </w:r>
          </w:p>
        </w:tc>
      </w:tr>
      <w:tr w:rsidR="005E36E5" w:rsidRPr="00B00F8A">
        <w:tc>
          <w:tcPr>
            <w:tcW w:w="3261" w:type="dxa"/>
            <w:shd w:val="clear" w:color="auto" w:fill="E7E6E6" w:themeFill="background2"/>
          </w:tcPr>
          <w:p w:rsidR="005E36E5" w:rsidRPr="00B00F8A" w:rsidRDefault="00351229">
            <w:pPr>
              <w:rPr>
                <w:b/>
                <w:i/>
                <w:sz w:val="24"/>
                <w:szCs w:val="24"/>
              </w:rPr>
            </w:pPr>
            <w:r w:rsidRPr="00B00F8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36E5" w:rsidRPr="00B00F8A" w:rsidRDefault="00351229">
            <w:pPr>
              <w:rPr>
                <w:i/>
                <w:sz w:val="24"/>
                <w:szCs w:val="24"/>
              </w:rPr>
            </w:pPr>
            <w:r w:rsidRPr="00B00F8A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5E36E5" w:rsidRPr="00B00F8A">
        <w:tc>
          <w:tcPr>
            <w:tcW w:w="10490" w:type="dxa"/>
            <w:gridSpan w:val="3"/>
            <w:shd w:val="clear" w:color="auto" w:fill="E7E6E6" w:themeFill="background2"/>
          </w:tcPr>
          <w:p w:rsidR="005E36E5" w:rsidRPr="00B00F8A" w:rsidRDefault="00351229">
            <w:pPr>
              <w:rPr>
                <w:b/>
                <w:i/>
                <w:sz w:val="24"/>
                <w:szCs w:val="24"/>
              </w:rPr>
            </w:pPr>
            <w:r w:rsidRPr="00B00F8A"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5E36E5" w:rsidRPr="00B00F8A">
        <w:tc>
          <w:tcPr>
            <w:tcW w:w="10490" w:type="dxa"/>
            <w:gridSpan w:val="3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 xml:space="preserve">Тема 1. </w:t>
            </w:r>
            <w:r w:rsidRPr="00B00F8A">
              <w:rPr>
                <w:bCs/>
                <w:sz w:val="24"/>
                <w:szCs w:val="24"/>
              </w:rPr>
              <w:t>Теоретико-методологические основы региональной экономики</w:t>
            </w:r>
          </w:p>
        </w:tc>
      </w:tr>
      <w:tr w:rsidR="005E36E5" w:rsidRPr="00B00F8A">
        <w:tc>
          <w:tcPr>
            <w:tcW w:w="10490" w:type="dxa"/>
            <w:gridSpan w:val="3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Тема 2. Территориальное устройство экономики</w:t>
            </w:r>
          </w:p>
        </w:tc>
      </w:tr>
      <w:tr w:rsidR="005E36E5" w:rsidRPr="00B00F8A">
        <w:tc>
          <w:tcPr>
            <w:tcW w:w="10490" w:type="dxa"/>
            <w:gridSpan w:val="3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Тема 3. Структура экономики региона</w:t>
            </w:r>
          </w:p>
        </w:tc>
      </w:tr>
      <w:tr w:rsidR="005E36E5" w:rsidRPr="00B00F8A">
        <w:tc>
          <w:tcPr>
            <w:tcW w:w="10490" w:type="dxa"/>
            <w:gridSpan w:val="3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Тема 4. Потенциал территории</w:t>
            </w:r>
          </w:p>
        </w:tc>
      </w:tr>
      <w:tr w:rsidR="005E36E5" w:rsidRPr="00B00F8A">
        <w:tc>
          <w:tcPr>
            <w:tcW w:w="10490" w:type="dxa"/>
            <w:gridSpan w:val="3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Тема 5. Финансовые ресурсы региона</w:t>
            </w:r>
          </w:p>
        </w:tc>
      </w:tr>
      <w:tr w:rsidR="005E36E5" w:rsidRPr="00B00F8A">
        <w:tc>
          <w:tcPr>
            <w:tcW w:w="10490" w:type="dxa"/>
            <w:gridSpan w:val="3"/>
            <w:shd w:val="clear" w:color="auto" w:fill="auto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Тема 6. Инвестиционная деятельность в регионе</w:t>
            </w:r>
          </w:p>
        </w:tc>
      </w:tr>
      <w:tr w:rsidR="00517429" w:rsidRPr="00B00F8A">
        <w:tc>
          <w:tcPr>
            <w:tcW w:w="10490" w:type="dxa"/>
            <w:gridSpan w:val="3"/>
            <w:shd w:val="clear" w:color="auto" w:fill="auto"/>
          </w:tcPr>
          <w:p w:rsidR="00517429" w:rsidRPr="00B00F8A" w:rsidRDefault="00517429" w:rsidP="000C26A8">
            <w:pPr>
              <w:pStyle w:val="2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065E1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Тема 7.</w:t>
            </w:r>
            <w:r>
              <w:rPr>
                <w:sz w:val="24"/>
                <w:szCs w:val="24"/>
              </w:rPr>
              <w:t xml:space="preserve"> </w:t>
            </w:r>
            <w:r w:rsidR="00065E1F">
              <w:rPr>
                <w:rFonts w:ascii="Times New Roman" w:hAnsi="Times New Roman"/>
                <w:b w:val="0"/>
                <w:bCs w:val="0"/>
                <w:i w:val="0"/>
                <w:iCs w:val="0"/>
                <w:color w:val="343434"/>
                <w:sz w:val="24"/>
                <w:szCs w:val="24"/>
                <w:lang w:val="ru-RU" w:eastAsia="ru-RU"/>
              </w:rPr>
              <w:t>Р</w:t>
            </w:r>
            <w:r w:rsidR="00065E1F" w:rsidRPr="00065E1F">
              <w:rPr>
                <w:rFonts w:ascii="Times New Roman" w:hAnsi="Times New Roman"/>
                <w:b w:val="0"/>
                <w:bCs w:val="0"/>
                <w:i w:val="0"/>
                <w:iCs w:val="0"/>
                <w:color w:val="343434"/>
                <w:sz w:val="24"/>
                <w:szCs w:val="24"/>
                <w:lang w:val="ru-RU" w:eastAsia="ru-RU"/>
              </w:rPr>
              <w:t>егиональные целевые программы социально-экономического развития</w:t>
            </w:r>
            <w:r w:rsidR="000C26A8">
              <w:rPr>
                <w:rFonts w:ascii="Times New Roman" w:hAnsi="Times New Roman"/>
                <w:b w:val="0"/>
                <w:bCs w:val="0"/>
                <w:i w:val="0"/>
                <w:iCs w:val="0"/>
                <w:color w:val="343434"/>
                <w:sz w:val="24"/>
                <w:szCs w:val="24"/>
                <w:lang w:val="ru-RU" w:eastAsia="ru-RU"/>
              </w:rPr>
              <w:t>:</w:t>
            </w:r>
            <w:r w:rsidR="00065E1F" w:rsidRPr="00065E1F">
              <w:rPr>
                <w:rFonts w:ascii="Times New Roman" w:hAnsi="Times New Roman"/>
                <w:b w:val="0"/>
                <w:bCs w:val="0"/>
                <w:i w:val="0"/>
                <w:iCs w:val="0"/>
                <w:color w:val="343434"/>
                <w:sz w:val="24"/>
                <w:szCs w:val="24"/>
                <w:lang w:val="ru-RU" w:eastAsia="ru-RU"/>
              </w:rPr>
              <w:t xml:space="preserve"> механизм разработки и реализации</w:t>
            </w:r>
          </w:p>
        </w:tc>
      </w:tr>
      <w:tr w:rsidR="005E36E5" w:rsidRPr="00B00F8A">
        <w:tc>
          <w:tcPr>
            <w:tcW w:w="10490" w:type="dxa"/>
            <w:gridSpan w:val="3"/>
            <w:shd w:val="clear" w:color="auto" w:fill="E7E6E6" w:themeFill="background2"/>
          </w:tcPr>
          <w:p w:rsidR="005E36E5" w:rsidRPr="00B00F8A" w:rsidRDefault="00351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17429" w:rsidRPr="00B00F8A">
        <w:tc>
          <w:tcPr>
            <w:tcW w:w="10490" w:type="dxa"/>
            <w:gridSpan w:val="3"/>
            <w:shd w:val="clear" w:color="auto" w:fill="auto"/>
          </w:tcPr>
          <w:p w:rsidR="00517429" w:rsidRPr="00C81DED" w:rsidRDefault="00517429" w:rsidP="00517429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17429" w:rsidRPr="005E068B" w:rsidRDefault="00517429" w:rsidP="00517429">
            <w:pPr>
              <w:pStyle w:val="aff4"/>
              <w:numPr>
                <w:ilvl w:val="0"/>
                <w:numId w:val="5"/>
              </w:numPr>
              <w:tabs>
                <w:tab w:val="left" w:pos="285"/>
                <w:tab w:val="left" w:pos="1005"/>
              </w:tabs>
              <w:ind w:left="0" w:firstLine="27"/>
              <w:jc w:val="both"/>
            </w:pPr>
            <w:r w:rsidRPr="005E068B">
              <w:t>Региональная экономика и пространственное развитие [Электронный ресурс</w:t>
            </w:r>
            <w:proofErr w:type="gramStart"/>
            <w:r w:rsidRPr="005E068B">
              <w:t>] :</w:t>
            </w:r>
            <w:proofErr w:type="gramEnd"/>
            <w:r w:rsidRPr="005E068B">
              <w:t xml:space="preserve"> учебник для студентов вузов, обучающихся по экономическим направлениям : [в 2 томах] / под общ. ред. Л. Э. Лимонова. Т. 1. - </w:t>
            </w:r>
            <w:proofErr w:type="gramStart"/>
            <w:r w:rsidRPr="005E068B">
              <w:t>Москва :</w:t>
            </w:r>
            <w:proofErr w:type="gramEnd"/>
            <w:r w:rsidRPr="005E068B">
              <w:t xml:space="preserve"> </w:t>
            </w:r>
            <w:proofErr w:type="spellStart"/>
            <w:r w:rsidRPr="005E068B">
              <w:t>Юрайт</w:t>
            </w:r>
            <w:proofErr w:type="spellEnd"/>
            <w:r w:rsidRPr="005E068B">
              <w:t xml:space="preserve">, 2019. - 319 с. </w:t>
            </w:r>
            <w:hyperlink r:id="rId6" w:history="1">
              <w:r w:rsidRPr="00036D01">
                <w:rPr>
                  <w:rStyle w:val="afffffffe"/>
                  <w:i/>
                </w:rPr>
                <w:t>https://www.biblio-online.ru/bcode/432782</w:t>
              </w:r>
            </w:hyperlink>
            <w:r w:rsidRPr="005E068B">
              <w:rPr>
                <w:i/>
              </w:rPr>
              <w:t xml:space="preserve"> </w:t>
            </w:r>
          </w:p>
          <w:p w:rsidR="00517429" w:rsidRPr="005E068B" w:rsidRDefault="00517429" w:rsidP="00517429">
            <w:pPr>
              <w:pStyle w:val="aff4"/>
              <w:numPr>
                <w:ilvl w:val="0"/>
                <w:numId w:val="5"/>
              </w:numPr>
              <w:tabs>
                <w:tab w:val="left" w:pos="285"/>
                <w:tab w:val="left" w:pos="1005"/>
              </w:tabs>
              <w:ind w:left="0" w:firstLine="27"/>
              <w:jc w:val="both"/>
            </w:pPr>
            <w:r w:rsidRPr="005E068B">
              <w:t>Региональная экономика и пространственное развитие [Электронный ресурс</w:t>
            </w:r>
            <w:proofErr w:type="gramStart"/>
            <w:r w:rsidRPr="005E068B">
              <w:t>] :</w:t>
            </w:r>
            <w:proofErr w:type="gramEnd"/>
            <w:r w:rsidRPr="005E068B">
              <w:t xml:space="preserve"> учебник для студентов вузов, обучающихся по экономическим направлениям : [в 2 томах] / под общ. ред. Л. Э. Лимонова. Т. 2. - </w:t>
            </w:r>
            <w:proofErr w:type="gramStart"/>
            <w:r w:rsidRPr="005E068B">
              <w:t>Москва :</w:t>
            </w:r>
            <w:proofErr w:type="gramEnd"/>
            <w:r w:rsidRPr="005E068B">
              <w:t xml:space="preserve"> </w:t>
            </w:r>
            <w:proofErr w:type="spellStart"/>
            <w:r w:rsidRPr="005E068B">
              <w:t>Юрайт</w:t>
            </w:r>
            <w:proofErr w:type="spellEnd"/>
            <w:r w:rsidRPr="005E068B">
              <w:t xml:space="preserve">, 2019. - 367 с. </w:t>
            </w:r>
            <w:hyperlink r:id="rId7" w:history="1">
              <w:r w:rsidRPr="005E068B">
                <w:rPr>
                  <w:rStyle w:val="afffffffe"/>
                  <w:i/>
                  <w:color w:val="auto"/>
                </w:rPr>
                <w:t>https://www.biblio-online.ru/bcode/433076</w:t>
              </w:r>
            </w:hyperlink>
            <w:r w:rsidRPr="005E068B">
              <w:t xml:space="preserve"> </w:t>
            </w:r>
          </w:p>
          <w:p w:rsidR="00517429" w:rsidRPr="005E068B" w:rsidRDefault="00517429" w:rsidP="00517429">
            <w:pPr>
              <w:pStyle w:val="aff4"/>
              <w:numPr>
                <w:ilvl w:val="0"/>
                <w:numId w:val="5"/>
              </w:numPr>
              <w:tabs>
                <w:tab w:val="left" w:pos="285"/>
                <w:tab w:val="left" w:pos="1005"/>
              </w:tabs>
              <w:ind w:left="0" w:firstLine="27"/>
              <w:jc w:val="both"/>
            </w:pPr>
            <w:proofErr w:type="spellStart"/>
            <w:r w:rsidRPr="005E068B">
              <w:t>Поздеева</w:t>
            </w:r>
            <w:proofErr w:type="spellEnd"/>
            <w:r w:rsidRPr="005E068B">
              <w:t xml:space="preserve">, О. Г. </w:t>
            </w:r>
            <w:r w:rsidRPr="005E068B">
              <w:rPr>
                <w:bCs/>
              </w:rPr>
              <w:t>Региональная</w:t>
            </w:r>
            <w:r w:rsidRPr="005E068B">
              <w:t xml:space="preserve"> </w:t>
            </w:r>
            <w:r w:rsidRPr="005E068B">
              <w:rPr>
                <w:bCs/>
              </w:rPr>
              <w:t xml:space="preserve">экономика </w:t>
            </w:r>
            <w:r w:rsidRPr="005E068B">
              <w:t xml:space="preserve">[Текст]: краткий курс лекций / О.Г. </w:t>
            </w:r>
            <w:proofErr w:type="spellStart"/>
            <w:r w:rsidRPr="005E068B">
              <w:t>Поздеева</w:t>
            </w:r>
            <w:proofErr w:type="spellEnd"/>
            <w:r w:rsidRPr="005E068B">
              <w:t xml:space="preserve">, О.Ю. Иванова; М-во образования и науки Рос. Федерации, Урал. гос. </w:t>
            </w:r>
            <w:proofErr w:type="spellStart"/>
            <w:r w:rsidRPr="005E068B">
              <w:t>экон</w:t>
            </w:r>
            <w:proofErr w:type="spellEnd"/>
            <w:r w:rsidRPr="005E068B">
              <w:t xml:space="preserve">. ун-т. - Екатеринбург: [Издательство </w:t>
            </w:r>
            <w:proofErr w:type="spellStart"/>
            <w:r w:rsidRPr="005E068B">
              <w:t>УрГЭУ</w:t>
            </w:r>
            <w:proofErr w:type="spellEnd"/>
            <w:r w:rsidRPr="005E068B">
              <w:t xml:space="preserve">], 2017. - 131 </w:t>
            </w:r>
            <w:proofErr w:type="spellStart"/>
            <w:r w:rsidRPr="005E068B">
              <w:t>с.</w:t>
            </w:r>
            <w:hyperlink r:id="rId8">
              <w:r w:rsidRPr="005E068B">
                <w:rPr>
                  <w:rStyle w:val="-"/>
                  <w:i/>
                  <w:iCs/>
                  <w:color w:val="auto"/>
                </w:rPr>
                <w:t>http</w:t>
              </w:r>
              <w:proofErr w:type="spellEnd"/>
              <w:r w:rsidRPr="005E068B">
                <w:rPr>
                  <w:rStyle w:val="-"/>
                  <w:i/>
                  <w:iCs/>
                  <w:color w:val="auto"/>
                </w:rPr>
                <w:t>://lib.usue.ru/</w:t>
              </w:r>
              <w:proofErr w:type="spellStart"/>
              <w:r w:rsidRPr="005E068B">
                <w:rPr>
                  <w:rStyle w:val="-"/>
                  <w:i/>
                  <w:iCs/>
                  <w:color w:val="auto"/>
                </w:rPr>
                <w:t>resource</w:t>
              </w:r>
              <w:proofErr w:type="spellEnd"/>
              <w:r w:rsidRPr="005E068B">
                <w:rPr>
                  <w:rStyle w:val="-"/>
                  <w:i/>
                  <w:iCs/>
                  <w:color w:val="auto"/>
                </w:rPr>
                <w:t>/</w:t>
              </w:r>
              <w:proofErr w:type="spellStart"/>
              <w:r w:rsidRPr="005E068B">
                <w:rPr>
                  <w:rStyle w:val="-"/>
                  <w:i/>
                  <w:iCs/>
                  <w:color w:val="auto"/>
                </w:rPr>
                <w:t>limit</w:t>
              </w:r>
              <w:proofErr w:type="spellEnd"/>
              <w:r w:rsidRPr="005E068B">
                <w:rPr>
                  <w:rStyle w:val="-"/>
                  <w:i/>
                  <w:iCs/>
                  <w:color w:val="auto"/>
                </w:rPr>
                <w:t>/</w:t>
              </w:r>
              <w:proofErr w:type="spellStart"/>
              <w:r w:rsidRPr="005E068B">
                <w:rPr>
                  <w:rStyle w:val="-"/>
                  <w:i/>
                  <w:iCs/>
                  <w:color w:val="auto"/>
                </w:rPr>
                <w:t>ump</w:t>
              </w:r>
              <w:proofErr w:type="spellEnd"/>
              <w:r w:rsidRPr="005E068B">
                <w:rPr>
                  <w:rStyle w:val="-"/>
                  <w:i/>
                  <w:iCs/>
                  <w:color w:val="auto"/>
                </w:rPr>
                <w:t>/17/p488733.pdf</w:t>
              </w:r>
            </w:hyperlink>
            <w:r w:rsidRPr="005E068B">
              <w:t>  50 экз.</w:t>
            </w:r>
          </w:p>
          <w:p w:rsidR="00517429" w:rsidRPr="005E068B" w:rsidRDefault="00517429" w:rsidP="00517429">
            <w:pPr>
              <w:pStyle w:val="aff4"/>
              <w:numPr>
                <w:ilvl w:val="0"/>
                <w:numId w:val="5"/>
              </w:numPr>
              <w:shd w:val="clear" w:color="auto" w:fill="FFFFFF"/>
              <w:tabs>
                <w:tab w:val="left" w:pos="285"/>
                <w:tab w:val="left" w:pos="1005"/>
              </w:tabs>
              <w:ind w:left="0" w:firstLine="27"/>
              <w:jc w:val="both"/>
            </w:pPr>
            <w:r w:rsidRPr="00517429">
              <w:t>Хмелева, Г. А. Региональное управление и территориальное планирование [Электронный ресурс</w:t>
            </w:r>
            <w:proofErr w:type="gramStart"/>
            <w:r w:rsidRPr="00517429">
              <w:t>] :</w:t>
            </w:r>
            <w:proofErr w:type="gramEnd"/>
            <w:r w:rsidRPr="00517429">
              <w:t xml:space="preserve"> учебное пособие для обучающихся в вузах по направлению подготовки 38.03.04 «Государственное и муниципальное управление» (квалификация (степень) «бакалавр») / Г. А. Хмелева, В. К. Семенычев. - </w:t>
            </w:r>
            <w:proofErr w:type="gramStart"/>
            <w:r w:rsidRPr="00517429">
              <w:t>Москва :</w:t>
            </w:r>
            <w:proofErr w:type="gramEnd"/>
            <w:r w:rsidRPr="00517429">
              <w:t xml:space="preserve"> ИНФРА-М, 2019. - 224 с.</w:t>
            </w:r>
          </w:p>
          <w:p w:rsidR="00517429" w:rsidRPr="00C81DED" w:rsidRDefault="00517429" w:rsidP="00517429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C81DED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517429" w:rsidRDefault="00517429" w:rsidP="00517429">
            <w:pPr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F65F6">
              <w:rPr>
                <w:sz w:val="24"/>
                <w:szCs w:val="24"/>
              </w:rPr>
              <w:t>Брагина, З. В. Развитие регионов: диагностика региональных различий [Электронный ресурс</w:t>
            </w:r>
            <w:proofErr w:type="gramStart"/>
            <w:r w:rsidRPr="003F65F6">
              <w:rPr>
                <w:sz w:val="24"/>
                <w:szCs w:val="24"/>
              </w:rPr>
              <w:t>] :</w:t>
            </w:r>
            <w:proofErr w:type="gramEnd"/>
            <w:r w:rsidRPr="003F65F6">
              <w:rPr>
                <w:sz w:val="24"/>
                <w:szCs w:val="24"/>
              </w:rPr>
              <w:t xml:space="preserve"> монография / З. В. Брагина, И. К. Киселев. - </w:t>
            </w:r>
            <w:proofErr w:type="gramStart"/>
            <w:r w:rsidRPr="003F65F6">
              <w:rPr>
                <w:sz w:val="24"/>
                <w:szCs w:val="24"/>
              </w:rPr>
              <w:t>Москва :</w:t>
            </w:r>
            <w:proofErr w:type="gramEnd"/>
            <w:r w:rsidRPr="003F65F6">
              <w:rPr>
                <w:sz w:val="24"/>
                <w:szCs w:val="24"/>
              </w:rPr>
              <w:t xml:space="preserve"> ИНФРА-М, 2018. - 152 с. </w:t>
            </w:r>
            <w:hyperlink r:id="rId9" w:tgtFrame="_blank" w:tooltip="читать полный текст" w:history="1">
              <w:r w:rsidRPr="003F65F6">
                <w:rPr>
                  <w:rStyle w:val="afffffffe"/>
                  <w:i/>
                  <w:iCs/>
                  <w:sz w:val="24"/>
                  <w:szCs w:val="24"/>
                </w:rPr>
                <w:t>https://new.znanium.com/catalog/product/924759</w:t>
              </w:r>
            </w:hyperlink>
          </w:p>
          <w:p w:rsidR="00517429" w:rsidRPr="003F65F6" w:rsidRDefault="00517429" w:rsidP="00517429">
            <w:pPr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F65F6">
              <w:rPr>
                <w:sz w:val="24"/>
                <w:szCs w:val="24"/>
              </w:rPr>
              <w:t xml:space="preserve">Махмудова, М. М. Социально-экономические трансформации региона в современных условиях [Электронный ресурс]: монография / М. М. Махмудова, В. В. Ефремова, А. М. </w:t>
            </w:r>
            <w:proofErr w:type="gramStart"/>
            <w:r w:rsidRPr="003F65F6">
              <w:rPr>
                <w:sz w:val="24"/>
                <w:szCs w:val="24"/>
              </w:rPr>
              <w:t>Королева ;</w:t>
            </w:r>
            <w:proofErr w:type="gramEnd"/>
            <w:r w:rsidRPr="003F65F6">
              <w:rPr>
                <w:sz w:val="24"/>
                <w:szCs w:val="24"/>
              </w:rPr>
              <w:t xml:space="preserve"> </w:t>
            </w:r>
            <w:proofErr w:type="spellStart"/>
            <w:r w:rsidRPr="003F65F6">
              <w:rPr>
                <w:sz w:val="24"/>
                <w:szCs w:val="24"/>
              </w:rPr>
              <w:t>Тюмен</w:t>
            </w:r>
            <w:proofErr w:type="spellEnd"/>
            <w:r w:rsidRPr="003F65F6">
              <w:rPr>
                <w:sz w:val="24"/>
                <w:szCs w:val="24"/>
              </w:rPr>
              <w:t xml:space="preserve">. </w:t>
            </w:r>
            <w:proofErr w:type="spellStart"/>
            <w:r w:rsidRPr="003F65F6">
              <w:rPr>
                <w:sz w:val="24"/>
                <w:szCs w:val="24"/>
              </w:rPr>
              <w:t>индустр</w:t>
            </w:r>
            <w:proofErr w:type="spellEnd"/>
            <w:r w:rsidRPr="003F65F6">
              <w:rPr>
                <w:sz w:val="24"/>
                <w:szCs w:val="24"/>
              </w:rPr>
              <w:t>. ун-т. - Москва : ИНФРА-М, 2019. - 281 с. </w:t>
            </w:r>
            <w:hyperlink r:id="rId10" w:tgtFrame="_blank" w:tooltip="читать полный текст" w:history="1">
              <w:r w:rsidRPr="003F65F6">
                <w:rPr>
                  <w:rStyle w:val="afffffffe"/>
                  <w:i/>
                  <w:iCs/>
                  <w:sz w:val="24"/>
                  <w:szCs w:val="24"/>
                </w:rPr>
                <w:t>https://new.znanium.com/catalog/product/948985</w:t>
              </w:r>
            </w:hyperlink>
          </w:p>
          <w:p w:rsidR="00517429" w:rsidRPr="00C81DED" w:rsidRDefault="00517429" w:rsidP="00517429">
            <w:pPr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C81DED">
              <w:rPr>
                <w:bCs/>
                <w:sz w:val="24"/>
                <w:szCs w:val="24"/>
              </w:rPr>
              <w:t>Неоиндустриально</w:t>
            </w:r>
            <w:proofErr w:type="spellEnd"/>
            <w:r w:rsidRPr="00C81DED">
              <w:rPr>
                <w:bCs/>
                <w:sz w:val="24"/>
                <w:szCs w:val="24"/>
              </w:rPr>
              <w:t xml:space="preserve">-ориентированные преобразования в экономическом пространстве Уральского макрорегиона [Текст]: [монография] / М-во образования и науки Рос. Федерации, Урал. гос. </w:t>
            </w:r>
            <w:proofErr w:type="spellStart"/>
            <w:r w:rsidRPr="00C81DED">
              <w:rPr>
                <w:bCs/>
                <w:sz w:val="24"/>
                <w:szCs w:val="24"/>
              </w:rPr>
              <w:t>экон</w:t>
            </w:r>
            <w:proofErr w:type="spellEnd"/>
            <w:r w:rsidRPr="00C81DED">
              <w:rPr>
                <w:bCs/>
                <w:sz w:val="24"/>
                <w:szCs w:val="24"/>
              </w:rPr>
              <w:t xml:space="preserve">. ун-т; под науч. ред.: Я. П. Силина, Е. Г. </w:t>
            </w:r>
            <w:proofErr w:type="spellStart"/>
            <w:r w:rsidRPr="00C81DED">
              <w:rPr>
                <w:bCs/>
                <w:sz w:val="24"/>
                <w:szCs w:val="24"/>
              </w:rPr>
              <w:t>Анимицы</w:t>
            </w:r>
            <w:proofErr w:type="spellEnd"/>
            <w:r w:rsidRPr="00C81DED">
              <w:rPr>
                <w:bCs/>
                <w:sz w:val="24"/>
                <w:szCs w:val="24"/>
              </w:rPr>
              <w:t xml:space="preserve">. - Екатеринбург: Издательство </w:t>
            </w:r>
            <w:proofErr w:type="spellStart"/>
            <w:r w:rsidRPr="00C81DED">
              <w:rPr>
                <w:bCs/>
                <w:sz w:val="24"/>
                <w:szCs w:val="24"/>
              </w:rPr>
              <w:t>УрГЭУ</w:t>
            </w:r>
            <w:proofErr w:type="spellEnd"/>
            <w:r w:rsidRPr="00C81DED">
              <w:rPr>
                <w:bCs/>
                <w:sz w:val="24"/>
                <w:szCs w:val="24"/>
              </w:rPr>
              <w:t xml:space="preserve">, 2017. - 195 с. </w:t>
            </w:r>
            <w:hyperlink r:id="rId11">
              <w:r w:rsidRPr="00C81DED">
                <w:rPr>
                  <w:rStyle w:val="-"/>
                  <w:bCs/>
                  <w:i/>
                  <w:color w:val="auto"/>
                  <w:sz w:val="24"/>
                  <w:szCs w:val="24"/>
                </w:rPr>
                <w:t>http://lib.usue.ru/resource/limit/books/17/m489189.pdf</w:t>
              </w:r>
            </w:hyperlink>
            <w:r w:rsidRPr="00C81DED">
              <w:rPr>
                <w:rStyle w:val="-"/>
                <w:bCs/>
                <w:i/>
                <w:color w:val="auto"/>
                <w:sz w:val="24"/>
                <w:szCs w:val="24"/>
              </w:rPr>
              <w:t xml:space="preserve"> </w:t>
            </w:r>
            <w:r w:rsidRPr="00C81DED">
              <w:rPr>
                <w:bCs/>
                <w:sz w:val="24"/>
                <w:szCs w:val="24"/>
              </w:rPr>
              <w:t xml:space="preserve"> 5экз.</w:t>
            </w:r>
          </w:p>
          <w:p w:rsidR="00517429" w:rsidRPr="003F65F6" w:rsidRDefault="00517429" w:rsidP="00517429">
            <w:pPr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F65F6">
              <w:rPr>
                <w:bCs/>
                <w:sz w:val="24"/>
                <w:szCs w:val="24"/>
              </w:rPr>
              <w:t>Регионы Уральского федерального округа: итоги экономического и социального развития в 2014-2018 годах [Электронный ресурс</w:t>
            </w:r>
            <w:proofErr w:type="gramStart"/>
            <w:r w:rsidRPr="003F65F6">
              <w:rPr>
                <w:bCs/>
                <w:sz w:val="24"/>
                <w:szCs w:val="24"/>
              </w:rPr>
              <w:t>] :</w:t>
            </w:r>
            <w:proofErr w:type="gramEnd"/>
            <w:r w:rsidRPr="003F65F6">
              <w:rPr>
                <w:bCs/>
                <w:sz w:val="24"/>
                <w:szCs w:val="24"/>
              </w:rPr>
              <w:t xml:space="preserve"> статистический сборник : (04020) / </w:t>
            </w:r>
            <w:proofErr w:type="spellStart"/>
            <w:r w:rsidRPr="003F65F6">
              <w:rPr>
                <w:bCs/>
                <w:sz w:val="24"/>
                <w:szCs w:val="24"/>
              </w:rPr>
              <w:t>Федер</w:t>
            </w:r>
            <w:proofErr w:type="spellEnd"/>
            <w:r w:rsidRPr="003F65F6">
              <w:rPr>
                <w:bCs/>
                <w:sz w:val="24"/>
                <w:szCs w:val="24"/>
              </w:rPr>
              <w:t xml:space="preserve">. служба гос. статистики, Упр. </w:t>
            </w:r>
            <w:proofErr w:type="spellStart"/>
            <w:r w:rsidRPr="003F65F6">
              <w:rPr>
                <w:bCs/>
                <w:sz w:val="24"/>
                <w:szCs w:val="24"/>
              </w:rPr>
              <w:t>Федер</w:t>
            </w:r>
            <w:proofErr w:type="spellEnd"/>
            <w:r w:rsidRPr="003F65F6">
              <w:rPr>
                <w:bCs/>
                <w:sz w:val="24"/>
                <w:szCs w:val="24"/>
              </w:rPr>
              <w:t xml:space="preserve">. службы гос. статистики по </w:t>
            </w:r>
            <w:proofErr w:type="spellStart"/>
            <w:r w:rsidRPr="003F65F6">
              <w:rPr>
                <w:bCs/>
                <w:sz w:val="24"/>
                <w:szCs w:val="24"/>
              </w:rPr>
              <w:t>Свердл</w:t>
            </w:r>
            <w:proofErr w:type="spellEnd"/>
            <w:r w:rsidRPr="003F65F6">
              <w:rPr>
                <w:bCs/>
                <w:sz w:val="24"/>
                <w:szCs w:val="24"/>
              </w:rPr>
              <w:t xml:space="preserve">. обл. и Курган. обл. ; [общ. ред. А. С. </w:t>
            </w:r>
            <w:proofErr w:type="spellStart"/>
            <w:r w:rsidRPr="003F65F6">
              <w:rPr>
                <w:bCs/>
                <w:sz w:val="24"/>
                <w:szCs w:val="24"/>
              </w:rPr>
              <w:t>Перунова</w:t>
            </w:r>
            <w:proofErr w:type="spellEnd"/>
            <w:r w:rsidRPr="003F65F6">
              <w:rPr>
                <w:bCs/>
                <w:sz w:val="24"/>
                <w:szCs w:val="24"/>
              </w:rPr>
              <w:t xml:space="preserve"> ; отв. за </w:t>
            </w:r>
            <w:proofErr w:type="spellStart"/>
            <w:r w:rsidRPr="003F65F6">
              <w:rPr>
                <w:bCs/>
                <w:sz w:val="24"/>
                <w:szCs w:val="24"/>
              </w:rPr>
              <w:t>вып</w:t>
            </w:r>
            <w:proofErr w:type="spellEnd"/>
            <w:r w:rsidRPr="003F65F6">
              <w:rPr>
                <w:bCs/>
                <w:sz w:val="24"/>
                <w:szCs w:val="24"/>
              </w:rPr>
              <w:t xml:space="preserve">. Н. А. Чиркина]. - </w:t>
            </w:r>
            <w:proofErr w:type="gramStart"/>
            <w:r w:rsidRPr="003F65F6">
              <w:rPr>
                <w:bCs/>
                <w:sz w:val="24"/>
                <w:szCs w:val="24"/>
              </w:rPr>
              <w:t>Екатеринбург :</w:t>
            </w:r>
            <w:proofErr w:type="gramEnd"/>
            <w:r w:rsidRPr="003F65F6">
              <w:rPr>
                <w:bCs/>
                <w:sz w:val="24"/>
                <w:szCs w:val="24"/>
              </w:rPr>
              <w:t xml:space="preserve"> [б. и.], 2019. - 1 с. </w:t>
            </w:r>
            <w:hyperlink r:id="rId12" w:tgtFrame="_blank" w:tooltip="читать полный текст" w:history="1">
              <w:r w:rsidRPr="003F65F6">
                <w:rPr>
                  <w:rStyle w:val="afffffffe"/>
                  <w:bCs/>
                  <w:i/>
                  <w:iCs/>
                  <w:sz w:val="24"/>
                  <w:szCs w:val="24"/>
                </w:rPr>
                <w:t>http://lib.usue.ru/resource/limit/stat/19/e477.pdf</w:t>
              </w:r>
            </w:hyperlink>
            <w:r w:rsidRPr="003F65F6">
              <w:rPr>
                <w:bCs/>
                <w:sz w:val="24"/>
                <w:szCs w:val="24"/>
              </w:rPr>
              <w:t> (1 экз.)</w:t>
            </w:r>
          </w:p>
        </w:tc>
      </w:tr>
      <w:tr w:rsidR="00517429" w:rsidRPr="00B00F8A">
        <w:tc>
          <w:tcPr>
            <w:tcW w:w="10490" w:type="dxa"/>
            <w:gridSpan w:val="3"/>
            <w:shd w:val="clear" w:color="auto" w:fill="E7E6E6" w:themeFill="background2"/>
          </w:tcPr>
          <w:p w:rsidR="00517429" w:rsidRPr="00B00F8A" w:rsidRDefault="00517429" w:rsidP="0051742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00F8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17429" w:rsidRPr="00B00F8A">
        <w:tc>
          <w:tcPr>
            <w:tcW w:w="10490" w:type="dxa"/>
            <w:gridSpan w:val="3"/>
            <w:shd w:val="clear" w:color="auto" w:fill="auto"/>
          </w:tcPr>
          <w:p w:rsidR="00517429" w:rsidRPr="00B00F8A" w:rsidRDefault="00517429" w:rsidP="00517429">
            <w:pPr>
              <w:rPr>
                <w:b/>
                <w:sz w:val="24"/>
                <w:szCs w:val="24"/>
              </w:rPr>
            </w:pPr>
            <w:r w:rsidRPr="00B00F8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517429" w:rsidRPr="00B00F8A" w:rsidRDefault="00517429" w:rsidP="00517429">
            <w:pPr>
              <w:jc w:val="both"/>
              <w:rPr>
                <w:sz w:val="24"/>
                <w:szCs w:val="24"/>
              </w:rPr>
            </w:pPr>
            <w:r w:rsidRPr="00B00F8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00F8A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B00F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F8A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B00F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F8A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B00F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F8A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B00F8A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B00F8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17429" w:rsidRPr="00B00F8A" w:rsidRDefault="00517429" w:rsidP="00517429">
            <w:pPr>
              <w:jc w:val="both"/>
              <w:rPr>
                <w:sz w:val="24"/>
                <w:szCs w:val="24"/>
              </w:rPr>
            </w:pPr>
            <w:r w:rsidRPr="00B00F8A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00F8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17429" w:rsidRPr="00B00F8A" w:rsidRDefault="00517429" w:rsidP="00517429">
            <w:pPr>
              <w:rPr>
                <w:b/>
                <w:sz w:val="24"/>
                <w:szCs w:val="24"/>
              </w:rPr>
            </w:pPr>
          </w:p>
          <w:p w:rsidR="00517429" w:rsidRPr="00B00F8A" w:rsidRDefault="00517429" w:rsidP="00517429">
            <w:pPr>
              <w:rPr>
                <w:b/>
                <w:sz w:val="24"/>
                <w:szCs w:val="24"/>
              </w:rPr>
            </w:pPr>
            <w:r w:rsidRPr="00B00F8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17429" w:rsidRPr="00B00F8A" w:rsidRDefault="00517429" w:rsidP="00517429">
            <w:pPr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Общего доступа</w:t>
            </w:r>
          </w:p>
          <w:p w:rsidR="00517429" w:rsidRPr="00B00F8A" w:rsidRDefault="00517429" w:rsidP="00517429">
            <w:pPr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- Справочная правовая система ГАРАНТ</w:t>
            </w:r>
          </w:p>
          <w:p w:rsidR="00517429" w:rsidRPr="00B00F8A" w:rsidRDefault="00517429" w:rsidP="00517429">
            <w:pPr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17429" w:rsidRPr="00B00F8A">
        <w:tc>
          <w:tcPr>
            <w:tcW w:w="10490" w:type="dxa"/>
            <w:gridSpan w:val="3"/>
            <w:shd w:val="clear" w:color="auto" w:fill="E7E6E6" w:themeFill="background2"/>
          </w:tcPr>
          <w:p w:rsidR="00517429" w:rsidRPr="00B00F8A" w:rsidRDefault="00517429" w:rsidP="00517429">
            <w:pPr>
              <w:rPr>
                <w:b/>
                <w:i/>
                <w:sz w:val="24"/>
                <w:szCs w:val="24"/>
              </w:rPr>
            </w:pPr>
            <w:r w:rsidRPr="00B00F8A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517429" w:rsidRPr="00B00F8A">
        <w:tc>
          <w:tcPr>
            <w:tcW w:w="10490" w:type="dxa"/>
            <w:gridSpan w:val="3"/>
            <w:shd w:val="clear" w:color="auto" w:fill="auto"/>
          </w:tcPr>
          <w:p w:rsidR="00517429" w:rsidRPr="00B00F8A" w:rsidRDefault="00517429" w:rsidP="0051742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17429" w:rsidRPr="00B00F8A">
        <w:tc>
          <w:tcPr>
            <w:tcW w:w="10490" w:type="dxa"/>
            <w:gridSpan w:val="3"/>
            <w:shd w:val="clear" w:color="auto" w:fill="E7E6E6" w:themeFill="background2"/>
          </w:tcPr>
          <w:p w:rsidR="00517429" w:rsidRPr="00B00F8A" w:rsidRDefault="00517429" w:rsidP="0051742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00F8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17429" w:rsidRPr="00B00F8A">
        <w:tc>
          <w:tcPr>
            <w:tcW w:w="10490" w:type="dxa"/>
            <w:gridSpan w:val="3"/>
            <w:shd w:val="clear" w:color="auto" w:fill="auto"/>
          </w:tcPr>
          <w:p w:rsidR="00517429" w:rsidRPr="00B00F8A" w:rsidRDefault="00517429" w:rsidP="005174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E36E5" w:rsidRDefault="005E36E5">
      <w:pPr>
        <w:ind w:left="-284"/>
        <w:rPr>
          <w:sz w:val="24"/>
          <w:szCs w:val="24"/>
        </w:rPr>
      </w:pPr>
    </w:p>
    <w:p w:rsidR="005E36E5" w:rsidRDefault="00351229">
      <w:pPr>
        <w:ind w:left="-284"/>
        <w:rPr>
          <w:szCs w:val="28"/>
          <w:u w:val="single"/>
        </w:rPr>
      </w:pPr>
      <w:r>
        <w:rPr>
          <w:sz w:val="22"/>
          <w:szCs w:val="22"/>
        </w:rPr>
        <w:t xml:space="preserve">Аннотацию подготовил                                                                                                            </w:t>
      </w:r>
      <w:r>
        <w:rPr>
          <w:sz w:val="22"/>
          <w:szCs w:val="22"/>
        </w:rPr>
        <w:tab/>
      </w:r>
      <w:proofErr w:type="spellStart"/>
      <w:r w:rsidR="0079782A">
        <w:rPr>
          <w:sz w:val="22"/>
          <w:szCs w:val="22"/>
        </w:rPr>
        <w:t>Поздеева</w:t>
      </w:r>
      <w:proofErr w:type="spellEnd"/>
      <w:r w:rsidR="0079782A">
        <w:rPr>
          <w:sz w:val="22"/>
          <w:szCs w:val="22"/>
        </w:rPr>
        <w:t xml:space="preserve"> О.Г.</w:t>
      </w:r>
      <w:r>
        <w:rPr>
          <w:sz w:val="22"/>
          <w:szCs w:val="22"/>
        </w:rPr>
        <w:t xml:space="preserve"> </w:t>
      </w:r>
    </w:p>
    <w:p w:rsidR="005E36E5" w:rsidRDefault="005E36E5">
      <w:pPr>
        <w:rPr>
          <w:sz w:val="22"/>
          <w:szCs w:val="22"/>
        </w:rPr>
      </w:pPr>
    </w:p>
    <w:p w:rsidR="005E36E5" w:rsidRDefault="005E36E5">
      <w:pPr>
        <w:rPr>
          <w:sz w:val="22"/>
          <w:szCs w:val="22"/>
        </w:rPr>
      </w:pPr>
    </w:p>
    <w:p w:rsidR="005E36E5" w:rsidRDefault="005E36E5">
      <w:pPr>
        <w:rPr>
          <w:b/>
          <w:sz w:val="24"/>
          <w:szCs w:val="24"/>
        </w:rPr>
      </w:pPr>
    </w:p>
    <w:p w:rsidR="005E36E5" w:rsidRDefault="005E36E5">
      <w:pPr>
        <w:ind w:left="360"/>
        <w:jc w:val="center"/>
        <w:rPr>
          <w:b/>
          <w:sz w:val="24"/>
          <w:szCs w:val="24"/>
        </w:rPr>
      </w:pPr>
    </w:p>
    <w:p w:rsidR="005E36E5" w:rsidRDefault="005E36E5">
      <w:pPr>
        <w:jc w:val="center"/>
        <w:rPr>
          <w:b/>
          <w:sz w:val="24"/>
          <w:szCs w:val="24"/>
        </w:rPr>
      </w:pPr>
    </w:p>
    <w:p w:rsidR="00B00F8A" w:rsidRDefault="00B00F8A">
      <w:pPr>
        <w:widowControl/>
        <w:suppressAutoHyphens w:val="0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E36E5" w:rsidRDefault="003512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5E36E5" w:rsidRDefault="005E36E5">
      <w:pPr>
        <w:jc w:val="center"/>
        <w:rPr>
          <w:sz w:val="24"/>
          <w:szCs w:val="24"/>
        </w:rPr>
      </w:pP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5E36E5" w:rsidRPr="00B00F8A" w:rsidTr="00FE0A72">
        <w:tc>
          <w:tcPr>
            <w:tcW w:w="3261" w:type="dxa"/>
            <w:shd w:val="clear" w:color="auto" w:fill="E7E6E6" w:themeFill="background2"/>
          </w:tcPr>
          <w:p w:rsidR="005E36E5" w:rsidRPr="00B00F8A" w:rsidRDefault="00351229">
            <w:pPr>
              <w:rPr>
                <w:b/>
                <w:i/>
                <w:sz w:val="24"/>
                <w:szCs w:val="24"/>
              </w:rPr>
            </w:pPr>
            <w:r w:rsidRPr="00B00F8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5E36E5" w:rsidRPr="00B00F8A" w:rsidRDefault="00351229">
            <w:pPr>
              <w:rPr>
                <w:sz w:val="24"/>
                <w:szCs w:val="24"/>
              </w:rPr>
            </w:pPr>
            <w:r w:rsidRPr="00B00F8A">
              <w:rPr>
                <w:b/>
                <w:sz w:val="24"/>
                <w:szCs w:val="24"/>
              </w:rPr>
              <w:t>Региональная экономика</w:t>
            </w:r>
          </w:p>
        </w:tc>
      </w:tr>
      <w:tr w:rsidR="005E36E5" w:rsidRPr="00B00F8A" w:rsidTr="00FE0A72">
        <w:tc>
          <w:tcPr>
            <w:tcW w:w="3261" w:type="dxa"/>
            <w:shd w:val="clear" w:color="auto" w:fill="E7E6E6" w:themeFill="background2"/>
          </w:tcPr>
          <w:p w:rsidR="005E36E5" w:rsidRPr="00B00F8A" w:rsidRDefault="00351229">
            <w:pPr>
              <w:rPr>
                <w:b/>
                <w:i/>
                <w:sz w:val="24"/>
                <w:szCs w:val="24"/>
              </w:rPr>
            </w:pPr>
            <w:r w:rsidRPr="00B00F8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5E36E5" w:rsidRPr="00B00F8A" w:rsidRDefault="00351229">
            <w:pPr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5E36E5" w:rsidRPr="00B00F8A" w:rsidTr="00FE0A72">
        <w:tc>
          <w:tcPr>
            <w:tcW w:w="3261" w:type="dxa"/>
            <w:shd w:val="clear" w:color="auto" w:fill="E7E6E6" w:themeFill="background2"/>
          </w:tcPr>
          <w:p w:rsidR="005E36E5" w:rsidRPr="00B00F8A" w:rsidRDefault="00351229">
            <w:pPr>
              <w:rPr>
                <w:b/>
                <w:i/>
                <w:sz w:val="24"/>
                <w:szCs w:val="24"/>
              </w:rPr>
            </w:pPr>
            <w:r w:rsidRPr="00B00F8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5E36E5" w:rsidRPr="00B00F8A" w:rsidRDefault="00351229">
            <w:pPr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5E36E5" w:rsidRPr="00B00F8A" w:rsidTr="00FE0A72">
        <w:tc>
          <w:tcPr>
            <w:tcW w:w="3261" w:type="dxa"/>
            <w:shd w:val="clear" w:color="auto" w:fill="E7E6E6" w:themeFill="background2"/>
          </w:tcPr>
          <w:p w:rsidR="005E36E5" w:rsidRPr="00B00F8A" w:rsidRDefault="00351229">
            <w:pPr>
              <w:rPr>
                <w:b/>
                <w:i/>
                <w:sz w:val="24"/>
                <w:szCs w:val="24"/>
              </w:rPr>
            </w:pPr>
            <w:r w:rsidRPr="00B00F8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5E36E5" w:rsidRPr="00B00F8A" w:rsidRDefault="00B00F8A">
            <w:pPr>
              <w:rPr>
                <w:i/>
                <w:sz w:val="24"/>
                <w:szCs w:val="24"/>
              </w:rPr>
            </w:pPr>
            <w:r w:rsidRPr="00B00F8A">
              <w:rPr>
                <w:i/>
                <w:sz w:val="24"/>
                <w:szCs w:val="24"/>
              </w:rPr>
              <w:t>Р</w:t>
            </w:r>
            <w:r w:rsidR="00351229" w:rsidRPr="00B00F8A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5E36E5" w:rsidRPr="00B00F8A" w:rsidTr="00FE0A72">
        <w:tc>
          <w:tcPr>
            <w:tcW w:w="10490" w:type="dxa"/>
            <w:gridSpan w:val="2"/>
            <w:shd w:val="clear" w:color="auto" w:fill="E7E6E6" w:themeFill="background2"/>
          </w:tcPr>
          <w:p w:rsidR="005E36E5" w:rsidRPr="00B00F8A" w:rsidRDefault="00351229">
            <w:pPr>
              <w:rPr>
                <w:b/>
                <w:i/>
                <w:sz w:val="24"/>
                <w:szCs w:val="24"/>
              </w:rPr>
            </w:pPr>
            <w:r w:rsidRPr="00B00F8A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FE0A72" w:rsidRPr="00B00F8A" w:rsidTr="00FE0A72">
        <w:tc>
          <w:tcPr>
            <w:tcW w:w="10490" w:type="dxa"/>
            <w:gridSpan w:val="2"/>
            <w:shd w:val="clear" w:color="auto" w:fill="auto"/>
          </w:tcPr>
          <w:p w:rsidR="00FE0A72" w:rsidRPr="00B00F8A" w:rsidRDefault="00FE0A72" w:rsidP="00FE0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00F8A">
              <w:rPr>
                <w:sz w:val="24"/>
                <w:szCs w:val="24"/>
              </w:rPr>
              <w:t>Формирование и усиление конкурентоспособности экономики региона</w:t>
            </w:r>
          </w:p>
        </w:tc>
      </w:tr>
      <w:tr w:rsidR="00FE0A72" w:rsidRPr="00B00F8A" w:rsidTr="00FE0A72">
        <w:tc>
          <w:tcPr>
            <w:tcW w:w="10490" w:type="dxa"/>
            <w:gridSpan w:val="2"/>
            <w:shd w:val="clear" w:color="auto" w:fill="auto"/>
          </w:tcPr>
          <w:p w:rsidR="00FE0A72" w:rsidRPr="00B00F8A" w:rsidRDefault="00FE0A72" w:rsidP="007978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2.</w:t>
            </w:r>
            <w:r w:rsidR="0079782A">
              <w:rPr>
                <w:sz w:val="24"/>
                <w:szCs w:val="24"/>
              </w:rPr>
              <w:t xml:space="preserve"> </w:t>
            </w:r>
            <w:r w:rsidRPr="00B00F8A">
              <w:rPr>
                <w:sz w:val="24"/>
                <w:szCs w:val="24"/>
              </w:rPr>
              <w:t>Анализ уровня жизни населения региона</w:t>
            </w:r>
          </w:p>
        </w:tc>
      </w:tr>
      <w:tr w:rsidR="00FE0A72" w:rsidRPr="00B00F8A" w:rsidTr="00FE0A72">
        <w:tc>
          <w:tcPr>
            <w:tcW w:w="10490" w:type="dxa"/>
            <w:gridSpan w:val="2"/>
            <w:shd w:val="clear" w:color="auto" w:fill="auto"/>
          </w:tcPr>
          <w:p w:rsidR="00FE0A72" w:rsidRPr="00B00F8A" w:rsidRDefault="00FE0A72" w:rsidP="00FE0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3.</w:t>
            </w:r>
            <w:r w:rsidRPr="00B00F8A">
              <w:rPr>
                <w:sz w:val="24"/>
                <w:szCs w:val="24"/>
              </w:rPr>
              <w:tab/>
            </w:r>
            <w:r w:rsidR="0079782A">
              <w:rPr>
                <w:sz w:val="24"/>
                <w:szCs w:val="24"/>
              </w:rPr>
              <w:t xml:space="preserve"> </w:t>
            </w:r>
            <w:r w:rsidRPr="00B00F8A">
              <w:rPr>
                <w:sz w:val="24"/>
                <w:szCs w:val="24"/>
              </w:rPr>
              <w:t>Анализ качества жизни населения региона</w:t>
            </w:r>
          </w:p>
        </w:tc>
      </w:tr>
      <w:tr w:rsidR="00FE0A72" w:rsidRPr="00B00F8A" w:rsidTr="00FE0A72">
        <w:tc>
          <w:tcPr>
            <w:tcW w:w="10490" w:type="dxa"/>
            <w:gridSpan w:val="2"/>
            <w:shd w:val="clear" w:color="auto" w:fill="auto"/>
          </w:tcPr>
          <w:p w:rsidR="00FE0A72" w:rsidRPr="00B00F8A" w:rsidRDefault="00FE0A72" w:rsidP="00FE0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4</w:t>
            </w:r>
            <w:r w:rsidR="0079782A">
              <w:rPr>
                <w:sz w:val="24"/>
                <w:szCs w:val="24"/>
              </w:rPr>
              <w:t>.</w:t>
            </w:r>
            <w:r w:rsidRPr="00B00F8A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Pr="00B00F8A">
              <w:rPr>
                <w:sz w:val="24"/>
                <w:szCs w:val="24"/>
              </w:rPr>
              <w:t>Региональная дифференциация уровня жизни населения регионов РФ</w:t>
            </w:r>
          </w:p>
        </w:tc>
      </w:tr>
      <w:tr w:rsidR="00FE0A72" w:rsidRPr="00B00F8A" w:rsidTr="00FE0A72">
        <w:tc>
          <w:tcPr>
            <w:tcW w:w="10490" w:type="dxa"/>
            <w:gridSpan w:val="2"/>
            <w:shd w:val="clear" w:color="auto" w:fill="auto"/>
          </w:tcPr>
          <w:p w:rsidR="00FE0A72" w:rsidRPr="00B00F8A" w:rsidRDefault="00FE0A72" w:rsidP="00FE0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5.</w:t>
            </w:r>
            <w:r w:rsidRPr="00B00F8A">
              <w:rPr>
                <w:sz w:val="24"/>
                <w:szCs w:val="24"/>
              </w:rPr>
              <w:tab/>
            </w:r>
            <w:r w:rsidR="0079782A">
              <w:rPr>
                <w:sz w:val="24"/>
                <w:szCs w:val="24"/>
              </w:rPr>
              <w:t xml:space="preserve"> </w:t>
            </w:r>
            <w:r w:rsidRPr="00B00F8A">
              <w:rPr>
                <w:sz w:val="24"/>
                <w:szCs w:val="24"/>
              </w:rPr>
              <w:t>Внешнеэкономические связи региона: анализ, тенденции, особенности регулирования</w:t>
            </w:r>
          </w:p>
        </w:tc>
      </w:tr>
      <w:tr w:rsidR="00FE0A72" w:rsidRPr="00B00F8A" w:rsidTr="00FE0A72">
        <w:tc>
          <w:tcPr>
            <w:tcW w:w="10490" w:type="dxa"/>
            <w:gridSpan w:val="2"/>
            <w:shd w:val="clear" w:color="auto" w:fill="auto"/>
          </w:tcPr>
          <w:p w:rsidR="00FE0A72" w:rsidRPr="00B00F8A" w:rsidRDefault="00FE0A72" w:rsidP="00FE0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6.</w:t>
            </w:r>
            <w:r w:rsidRPr="00B00F8A">
              <w:rPr>
                <w:sz w:val="24"/>
                <w:szCs w:val="24"/>
              </w:rPr>
              <w:tab/>
            </w:r>
            <w:r w:rsidR="0079782A">
              <w:rPr>
                <w:sz w:val="24"/>
                <w:szCs w:val="24"/>
              </w:rPr>
              <w:t xml:space="preserve"> </w:t>
            </w:r>
            <w:r w:rsidRPr="00B00F8A">
              <w:rPr>
                <w:sz w:val="24"/>
                <w:szCs w:val="24"/>
              </w:rPr>
              <w:t>Исследование инвестиционной деятельности в регионе</w:t>
            </w:r>
          </w:p>
        </w:tc>
      </w:tr>
      <w:tr w:rsidR="00FE0A72" w:rsidRPr="00B00F8A" w:rsidTr="00FE0A72">
        <w:tc>
          <w:tcPr>
            <w:tcW w:w="10490" w:type="dxa"/>
            <w:gridSpan w:val="2"/>
            <w:shd w:val="clear" w:color="auto" w:fill="auto"/>
          </w:tcPr>
          <w:p w:rsidR="00FE0A72" w:rsidRPr="00B00F8A" w:rsidRDefault="00FE0A72" w:rsidP="0079782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7.</w:t>
            </w:r>
            <w:r w:rsidR="0079782A">
              <w:rPr>
                <w:sz w:val="24"/>
                <w:szCs w:val="24"/>
              </w:rPr>
              <w:t xml:space="preserve"> </w:t>
            </w:r>
            <w:r w:rsidRPr="00B00F8A">
              <w:rPr>
                <w:sz w:val="24"/>
                <w:szCs w:val="24"/>
              </w:rPr>
              <w:t>Иностранные инвестиции как элемент инвестирования социально-экономического развития региона</w:t>
            </w:r>
          </w:p>
        </w:tc>
      </w:tr>
      <w:tr w:rsidR="00FE0A72" w:rsidRPr="00B00F8A" w:rsidTr="00FE0A72">
        <w:tc>
          <w:tcPr>
            <w:tcW w:w="10490" w:type="dxa"/>
            <w:gridSpan w:val="2"/>
            <w:shd w:val="clear" w:color="auto" w:fill="auto"/>
          </w:tcPr>
          <w:p w:rsidR="00FE0A72" w:rsidRPr="00B00F8A" w:rsidRDefault="00FE0A72" w:rsidP="007978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8.</w:t>
            </w:r>
            <w:r w:rsidR="0079782A">
              <w:rPr>
                <w:sz w:val="24"/>
                <w:szCs w:val="24"/>
              </w:rPr>
              <w:t xml:space="preserve"> </w:t>
            </w:r>
            <w:r w:rsidR="00326415" w:rsidRPr="00326415">
              <w:rPr>
                <w:sz w:val="24"/>
                <w:szCs w:val="24"/>
              </w:rPr>
              <w:t>Инвестиционная привлекательность региона: современное состояние и перспективы развития</w:t>
            </w:r>
          </w:p>
        </w:tc>
      </w:tr>
      <w:tr w:rsidR="00FE0A72" w:rsidRPr="00B00F8A" w:rsidTr="00FE0A72">
        <w:tc>
          <w:tcPr>
            <w:tcW w:w="10490" w:type="dxa"/>
            <w:gridSpan w:val="2"/>
            <w:shd w:val="clear" w:color="auto" w:fill="auto"/>
          </w:tcPr>
          <w:p w:rsidR="00FE0A72" w:rsidRPr="00B00F8A" w:rsidRDefault="00FE0A72" w:rsidP="00FE0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9.</w:t>
            </w:r>
            <w:r w:rsidRPr="00B00F8A">
              <w:rPr>
                <w:sz w:val="24"/>
                <w:szCs w:val="24"/>
              </w:rPr>
              <w:tab/>
            </w:r>
            <w:r w:rsidR="0079782A">
              <w:rPr>
                <w:sz w:val="24"/>
                <w:szCs w:val="24"/>
              </w:rPr>
              <w:t xml:space="preserve"> </w:t>
            </w:r>
            <w:r w:rsidRPr="00B00F8A">
              <w:rPr>
                <w:sz w:val="24"/>
                <w:szCs w:val="24"/>
              </w:rPr>
              <w:t>Анализ социально-экономического положения региона</w:t>
            </w:r>
          </w:p>
        </w:tc>
      </w:tr>
      <w:tr w:rsidR="00FE0A72" w:rsidRPr="00B00F8A" w:rsidTr="00FE0A72">
        <w:tc>
          <w:tcPr>
            <w:tcW w:w="10490" w:type="dxa"/>
            <w:gridSpan w:val="2"/>
            <w:shd w:val="clear" w:color="auto" w:fill="auto"/>
          </w:tcPr>
          <w:p w:rsidR="00FE0A72" w:rsidRPr="00B00F8A" w:rsidRDefault="00FE0A72" w:rsidP="00FE0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B00F8A">
              <w:rPr>
                <w:sz w:val="24"/>
                <w:szCs w:val="24"/>
              </w:rPr>
              <w:t>Экспортный потенциал региона</w:t>
            </w:r>
            <w:r>
              <w:rPr>
                <w:sz w:val="24"/>
                <w:szCs w:val="24"/>
              </w:rPr>
              <w:t xml:space="preserve">: </w:t>
            </w:r>
            <w:r w:rsidRPr="00B00F8A">
              <w:rPr>
                <w:sz w:val="24"/>
                <w:szCs w:val="24"/>
              </w:rPr>
              <w:t>современное состояние и перспективы развития</w:t>
            </w:r>
          </w:p>
        </w:tc>
      </w:tr>
      <w:tr w:rsidR="00FE0A72" w:rsidRPr="00B00F8A" w:rsidTr="00FE0A72">
        <w:tc>
          <w:tcPr>
            <w:tcW w:w="10490" w:type="dxa"/>
            <w:gridSpan w:val="2"/>
            <w:shd w:val="clear" w:color="auto" w:fill="auto"/>
          </w:tcPr>
          <w:p w:rsidR="00FE0A72" w:rsidRPr="00B00F8A" w:rsidRDefault="00FE0A72" w:rsidP="00FE0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B00F8A">
              <w:rPr>
                <w:sz w:val="24"/>
                <w:szCs w:val="24"/>
              </w:rPr>
              <w:t>Молодежный рынок труда региона: современное состояние и перспективы развития</w:t>
            </w:r>
          </w:p>
        </w:tc>
      </w:tr>
      <w:tr w:rsidR="00FE0A72" w:rsidRPr="00B00F8A" w:rsidTr="00FE0A72">
        <w:tc>
          <w:tcPr>
            <w:tcW w:w="10490" w:type="dxa"/>
            <w:gridSpan w:val="2"/>
            <w:shd w:val="clear" w:color="auto" w:fill="auto"/>
          </w:tcPr>
          <w:p w:rsidR="00FE0A72" w:rsidRPr="00B00F8A" w:rsidRDefault="00FE0A72" w:rsidP="00FE0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Приоритетные направления р</w:t>
            </w:r>
            <w:r w:rsidRPr="00B00F8A">
              <w:rPr>
                <w:sz w:val="24"/>
                <w:szCs w:val="24"/>
              </w:rPr>
              <w:t>егиональн</w:t>
            </w:r>
            <w:r>
              <w:rPr>
                <w:sz w:val="24"/>
                <w:szCs w:val="24"/>
              </w:rPr>
              <w:t>ой</w:t>
            </w:r>
            <w:r w:rsidRPr="00B00F8A">
              <w:rPr>
                <w:sz w:val="24"/>
                <w:szCs w:val="24"/>
              </w:rPr>
              <w:t xml:space="preserve"> инновационн</w:t>
            </w:r>
            <w:r>
              <w:rPr>
                <w:sz w:val="24"/>
                <w:szCs w:val="24"/>
              </w:rPr>
              <w:t>ой</w:t>
            </w:r>
            <w:r w:rsidRPr="00B00F8A">
              <w:rPr>
                <w:sz w:val="24"/>
                <w:szCs w:val="24"/>
              </w:rPr>
              <w:t xml:space="preserve"> политик</w:t>
            </w:r>
            <w:r>
              <w:rPr>
                <w:sz w:val="24"/>
                <w:szCs w:val="24"/>
              </w:rPr>
              <w:t>и</w:t>
            </w:r>
          </w:p>
        </w:tc>
      </w:tr>
      <w:tr w:rsidR="00FE0A72" w:rsidRPr="00B00F8A" w:rsidTr="00FE0A72">
        <w:tc>
          <w:tcPr>
            <w:tcW w:w="10490" w:type="dxa"/>
            <w:gridSpan w:val="2"/>
            <w:shd w:val="clear" w:color="auto" w:fill="auto"/>
          </w:tcPr>
          <w:p w:rsidR="00FE0A72" w:rsidRPr="00B00F8A" w:rsidRDefault="00FE0A72" w:rsidP="00FE0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79782A">
              <w:rPr>
                <w:sz w:val="24"/>
                <w:szCs w:val="24"/>
              </w:rPr>
              <w:t xml:space="preserve"> </w:t>
            </w:r>
            <w:r w:rsidRPr="00B00F8A">
              <w:rPr>
                <w:sz w:val="24"/>
                <w:szCs w:val="24"/>
              </w:rPr>
              <w:t>Безработица в регионе: современное состояние и пути снижения</w:t>
            </w:r>
          </w:p>
        </w:tc>
      </w:tr>
      <w:tr w:rsidR="00FE0A72" w:rsidRPr="00B00F8A" w:rsidTr="00FE0A72">
        <w:tc>
          <w:tcPr>
            <w:tcW w:w="10490" w:type="dxa"/>
            <w:gridSpan w:val="2"/>
            <w:shd w:val="clear" w:color="auto" w:fill="auto"/>
          </w:tcPr>
          <w:p w:rsidR="00FE0A72" w:rsidRPr="00B00F8A" w:rsidRDefault="00FE0A72" w:rsidP="00FE0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79782A">
              <w:rPr>
                <w:sz w:val="24"/>
                <w:szCs w:val="24"/>
              </w:rPr>
              <w:t xml:space="preserve"> </w:t>
            </w:r>
            <w:r w:rsidRPr="00B00F8A">
              <w:rPr>
                <w:sz w:val="24"/>
                <w:szCs w:val="24"/>
              </w:rPr>
              <w:t>Региональные особенности развития автодорожной инфраструктуры</w:t>
            </w:r>
          </w:p>
        </w:tc>
      </w:tr>
      <w:tr w:rsidR="00FE0A72" w:rsidRPr="00B00F8A" w:rsidTr="00FE0A72">
        <w:tc>
          <w:tcPr>
            <w:tcW w:w="10490" w:type="dxa"/>
            <w:gridSpan w:val="2"/>
            <w:shd w:val="clear" w:color="auto" w:fill="auto"/>
          </w:tcPr>
          <w:p w:rsidR="00FE0A72" w:rsidRPr="00B00F8A" w:rsidRDefault="00FE0A72" w:rsidP="00FE0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79782A">
              <w:rPr>
                <w:sz w:val="24"/>
                <w:szCs w:val="24"/>
              </w:rPr>
              <w:t xml:space="preserve"> </w:t>
            </w:r>
            <w:r w:rsidRPr="00B00F8A">
              <w:rPr>
                <w:sz w:val="24"/>
                <w:szCs w:val="24"/>
              </w:rPr>
              <w:t>Региональные особенности процесса автомобилизации населения</w:t>
            </w:r>
          </w:p>
        </w:tc>
      </w:tr>
      <w:tr w:rsidR="00FE0A72" w:rsidRPr="00B00F8A" w:rsidTr="00FE0A72">
        <w:tc>
          <w:tcPr>
            <w:tcW w:w="10490" w:type="dxa"/>
            <w:gridSpan w:val="2"/>
            <w:shd w:val="clear" w:color="auto" w:fill="auto"/>
          </w:tcPr>
          <w:p w:rsidR="00FE0A72" w:rsidRPr="00B00F8A" w:rsidRDefault="00FE0A72" w:rsidP="00FE0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79782A">
              <w:rPr>
                <w:sz w:val="24"/>
                <w:szCs w:val="24"/>
              </w:rPr>
              <w:t xml:space="preserve"> </w:t>
            </w:r>
            <w:r w:rsidRPr="00B00F8A">
              <w:rPr>
                <w:sz w:val="24"/>
                <w:szCs w:val="24"/>
              </w:rPr>
              <w:t>Региональные особенности демографических процессов</w:t>
            </w:r>
          </w:p>
        </w:tc>
      </w:tr>
      <w:tr w:rsidR="00FE0A72" w:rsidRPr="00B00F8A" w:rsidTr="00FE0A72">
        <w:tc>
          <w:tcPr>
            <w:tcW w:w="10490" w:type="dxa"/>
            <w:gridSpan w:val="2"/>
            <w:shd w:val="clear" w:color="auto" w:fill="auto"/>
          </w:tcPr>
          <w:p w:rsidR="00FE0A72" w:rsidRPr="00B00F8A" w:rsidRDefault="00FE0A72" w:rsidP="00FE0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79782A">
              <w:rPr>
                <w:sz w:val="24"/>
                <w:szCs w:val="24"/>
              </w:rPr>
              <w:t xml:space="preserve"> </w:t>
            </w:r>
            <w:r w:rsidRPr="00B00F8A">
              <w:rPr>
                <w:sz w:val="24"/>
                <w:szCs w:val="24"/>
              </w:rPr>
              <w:t>Региональные налоги и сборы в структуре доходов бюджетов субъектов РФ</w:t>
            </w:r>
          </w:p>
        </w:tc>
      </w:tr>
      <w:tr w:rsidR="00FE0A72" w:rsidRPr="00B00F8A" w:rsidTr="00FE0A72">
        <w:tc>
          <w:tcPr>
            <w:tcW w:w="10490" w:type="dxa"/>
            <w:gridSpan w:val="2"/>
            <w:shd w:val="clear" w:color="auto" w:fill="auto"/>
          </w:tcPr>
          <w:p w:rsidR="00FE0A72" w:rsidRPr="00B00F8A" w:rsidRDefault="00FE0A72" w:rsidP="00FE0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79782A">
              <w:rPr>
                <w:sz w:val="24"/>
                <w:szCs w:val="24"/>
              </w:rPr>
              <w:t xml:space="preserve"> </w:t>
            </w:r>
            <w:r w:rsidRPr="00B00F8A">
              <w:rPr>
                <w:sz w:val="24"/>
                <w:szCs w:val="24"/>
              </w:rPr>
              <w:t>Региональная дифференциация доходов населения</w:t>
            </w:r>
          </w:p>
        </w:tc>
      </w:tr>
      <w:tr w:rsidR="00FE0A72" w:rsidRPr="00B00F8A" w:rsidTr="00FE0A72">
        <w:tc>
          <w:tcPr>
            <w:tcW w:w="10490" w:type="dxa"/>
            <w:gridSpan w:val="2"/>
            <w:shd w:val="clear" w:color="auto" w:fill="auto"/>
          </w:tcPr>
          <w:p w:rsidR="00FE0A72" w:rsidRPr="00B00F8A" w:rsidRDefault="00FE0A72" w:rsidP="007978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 w:rsidR="0079782A">
              <w:rPr>
                <w:sz w:val="24"/>
                <w:szCs w:val="24"/>
              </w:rPr>
              <w:t>Приоритетные направления р</w:t>
            </w:r>
            <w:r w:rsidR="0079782A" w:rsidRPr="00B00F8A">
              <w:rPr>
                <w:sz w:val="24"/>
                <w:szCs w:val="24"/>
              </w:rPr>
              <w:t>егиональн</w:t>
            </w:r>
            <w:r w:rsidR="0079782A">
              <w:rPr>
                <w:sz w:val="24"/>
                <w:szCs w:val="24"/>
              </w:rPr>
              <w:t>ой</w:t>
            </w:r>
            <w:r w:rsidR="0079782A" w:rsidRPr="00B00F8A">
              <w:rPr>
                <w:sz w:val="24"/>
                <w:szCs w:val="24"/>
              </w:rPr>
              <w:t xml:space="preserve"> </w:t>
            </w:r>
            <w:r w:rsidR="0079782A">
              <w:rPr>
                <w:sz w:val="24"/>
                <w:szCs w:val="24"/>
              </w:rPr>
              <w:t>молодеж</w:t>
            </w:r>
            <w:r w:rsidR="0079782A" w:rsidRPr="00B00F8A">
              <w:rPr>
                <w:sz w:val="24"/>
                <w:szCs w:val="24"/>
              </w:rPr>
              <w:t>н</w:t>
            </w:r>
            <w:r w:rsidR="0079782A">
              <w:rPr>
                <w:sz w:val="24"/>
                <w:szCs w:val="24"/>
              </w:rPr>
              <w:t>ой</w:t>
            </w:r>
            <w:r w:rsidR="0079782A" w:rsidRPr="00B00F8A">
              <w:rPr>
                <w:sz w:val="24"/>
                <w:szCs w:val="24"/>
              </w:rPr>
              <w:t xml:space="preserve"> политик</w:t>
            </w:r>
            <w:r w:rsidR="0079782A">
              <w:rPr>
                <w:sz w:val="24"/>
                <w:szCs w:val="24"/>
              </w:rPr>
              <w:t>и</w:t>
            </w:r>
          </w:p>
        </w:tc>
      </w:tr>
      <w:tr w:rsidR="00FE0A72" w:rsidRPr="00B00F8A" w:rsidTr="00FE0A72">
        <w:tc>
          <w:tcPr>
            <w:tcW w:w="10490" w:type="dxa"/>
            <w:gridSpan w:val="2"/>
            <w:shd w:val="clear" w:color="auto" w:fill="auto"/>
          </w:tcPr>
          <w:p w:rsidR="00FE0A72" w:rsidRPr="00B00F8A" w:rsidRDefault="00FE0A72" w:rsidP="00FE0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79782A">
              <w:rPr>
                <w:sz w:val="24"/>
                <w:szCs w:val="24"/>
              </w:rPr>
              <w:t xml:space="preserve"> </w:t>
            </w:r>
            <w:r w:rsidRPr="00B00F8A">
              <w:rPr>
                <w:sz w:val="24"/>
                <w:szCs w:val="24"/>
              </w:rPr>
              <w:t>Направления развития экологической деятельности в регионе</w:t>
            </w:r>
          </w:p>
        </w:tc>
      </w:tr>
      <w:tr w:rsidR="00FE0A72" w:rsidRPr="00B00F8A" w:rsidTr="00FE0A72">
        <w:tc>
          <w:tcPr>
            <w:tcW w:w="10490" w:type="dxa"/>
            <w:gridSpan w:val="2"/>
            <w:shd w:val="clear" w:color="auto" w:fill="auto"/>
          </w:tcPr>
          <w:p w:rsidR="00FE0A72" w:rsidRPr="00B00F8A" w:rsidRDefault="0079782A" w:rsidP="00FE0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 w:rsidR="00FE0A72" w:rsidRPr="00B00F8A">
              <w:rPr>
                <w:sz w:val="24"/>
                <w:szCs w:val="24"/>
              </w:rPr>
              <w:t>Особенности и перспективы развития промышленности региона</w:t>
            </w:r>
            <w:r w:rsidR="00FE0A72">
              <w:rPr>
                <w:sz w:val="24"/>
                <w:szCs w:val="24"/>
              </w:rPr>
              <w:t xml:space="preserve"> (вид промышленности по выбору студента)</w:t>
            </w:r>
          </w:p>
        </w:tc>
      </w:tr>
      <w:tr w:rsidR="00FE0A72" w:rsidRPr="00B00F8A" w:rsidTr="00FE0A72">
        <w:tc>
          <w:tcPr>
            <w:tcW w:w="10490" w:type="dxa"/>
            <w:gridSpan w:val="2"/>
            <w:shd w:val="clear" w:color="auto" w:fill="auto"/>
          </w:tcPr>
          <w:p w:rsidR="00FE0A72" w:rsidRPr="00B00F8A" w:rsidRDefault="0079782A" w:rsidP="00FE0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 w:rsidR="00FE0A72" w:rsidRPr="00B00F8A">
              <w:rPr>
                <w:sz w:val="24"/>
                <w:szCs w:val="24"/>
              </w:rPr>
              <w:t>Современное состояние и развитие туризма в регионе</w:t>
            </w:r>
          </w:p>
        </w:tc>
      </w:tr>
      <w:tr w:rsidR="00FE0A72" w:rsidRPr="00B00F8A" w:rsidTr="00FE0A72">
        <w:tc>
          <w:tcPr>
            <w:tcW w:w="10490" w:type="dxa"/>
            <w:gridSpan w:val="2"/>
            <w:shd w:val="clear" w:color="auto" w:fill="auto"/>
          </w:tcPr>
          <w:p w:rsidR="00FE0A72" w:rsidRPr="00B00F8A" w:rsidRDefault="0079782A" w:rsidP="00FE0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r w:rsidR="00FE0A72" w:rsidRPr="00B00F8A">
              <w:rPr>
                <w:sz w:val="24"/>
                <w:szCs w:val="24"/>
              </w:rPr>
              <w:t>Современное состояние и перспективы развития социальной инфраструктуры региона</w:t>
            </w:r>
          </w:p>
        </w:tc>
      </w:tr>
      <w:tr w:rsidR="00FE0A72" w:rsidRPr="00B00F8A" w:rsidTr="00FE0A72">
        <w:tc>
          <w:tcPr>
            <w:tcW w:w="10490" w:type="dxa"/>
            <w:gridSpan w:val="2"/>
            <w:shd w:val="clear" w:color="auto" w:fill="auto"/>
          </w:tcPr>
          <w:p w:rsidR="00FE0A72" w:rsidRPr="00B00F8A" w:rsidRDefault="0079782A" w:rsidP="00FE0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="00FE0A72" w:rsidRPr="00B00F8A">
              <w:rPr>
                <w:sz w:val="24"/>
                <w:szCs w:val="24"/>
              </w:rPr>
              <w:t>Тенденции развития малого предпринимательства в регионе</w:t>
            </w:r>
          </w:p>
        </w:tc>
      </w:tr>
      <w:tr w:rsidR="00FE0A72" w:rsidRPr="00B00F8A" w:rsidTr="00FE0A72">
        <w:tc>
          <w:tcPr>
            <w:tcW w:w="10490" w:type="dxa"/>
            <w:gridSpan w:val="2"/>
            <w:shd w:val="clear" w:color="auto" w:fill="auto"/>
          </w:tcPr>
          <w:p w:rsidR="00FE0A72" w:rsidRPr="00B00F8A" w:rsidRDefault="0079782A" w:rsidP="00FE0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  <w:proofErr w:type="spellStart"/>
            <w:r w:rsidR="00FE0A72" w:rsidRPr="00B00F8A">
              <w:rPr>
                <w:sz w:val="24"/>
                <w:szCs w:val="24"/>
              </w:rPr>
              <w:t>Технополисы</w:t>
            </w:r>
            <w:proofErr w:type="spellEnd"/>
            <w:r w:rsidR="00FE0A72" w:rsidRPr="00B00F8A">
              <w:rPr>
                <w:sz w:val="24"/>
                <w:szCs w:val="24"/>
              </w:rPr>
              <w:t xml:space="preserve"> и технопарки как фактор экономического развития региона</w:t>
            </w:r>
          </w:p>
        </w:tc>
      </w:tr>
      <w:tr w:rsidR="00FE0A72" w:rsidRPr="00B00F8A" w:rsidTr="00FE0A72">
        <w:tc>
          <w:tcPr>
            <w:tcW w:w="10490" w:type="dxa"/>
            <w:gridSpan w:val="2"/>
            <w:shd w:val="clear" w:color="auto" w:fill="auto"/>
          </w:tcPr>
          <w:p w:rsidR="00FE0A72" w:rsidRPr="00B00F8A" w:rsidRDefault="00FE0A72" w:rsidP="00FE0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26. Региональные особенности жилищной обеспеченности населения</w:t>
            </w:r>
          </w:p>
        </w:tc>
      </w:tr>
      <w:tr w:rsidR="00FE0A72" w:rsidRPr="00B00F8A" w:rsidTr="00FE0A72">
        <w:tc>
          <w:tcPr>
            <w:tcW w:w="10490" w:type="dxa"/>
            <w:gridSpan w:val="2"/>
            <w:shd w:val="clear" w:color="auto" w:fill="auto"/>
          </w:tcPr>
          <w:p w:rsidR="00FE0A72" w:rsidRPr="00B00F8A" w:rsidRDefault="0079782A" w:rsidP="00FE0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</w:t>
            </w:r>
            <w:r w:rsidR="00FE0A72" w:rsidRPr="00B00F8A">
              <w:rPr>
                <w:sz w:val="24"/>
                <w:szCs w:val="24"/>
              </w:rPr>
              <w:t>Приоритетные направления научно-технологической политики региона</w:t>
            </w:r>
          </w:p>
        </w:tc>
      </w:tr>
      <w:tr w:rsidR="00FE0A72" w:rsidRPr="00B00F8A" w:rsidTr="00FE0A72">
        <w:tc>
          <w:tcPr>
            <w:tcW w:w="10490" w:type="dxa"/>
            <w:gridSpan w:val="2"/>
            <w:shd w:val="clear" w:color="auto" w:fill="auto"/>
          </w:tcPr>
          <w:p w:rsidR="00FE0A72" w:rsidRPr="00B00F8A" w:rsidRDefault="00326415" w:rsidP="003264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</w:t>
            </w:r>
            <w:r w:rsidRPr="00B00F8A">
              <w:rPr>
                <w:sz w:val="24"/>
                <w:szCs w:val="24"/>
              </w:rPr>
              <w:t>Региональный рынок труда: современное состояние и перспективы</w:t>
            </w:r>
            <w:r>
              <w:rPr>
                <w:sz w:val="24"/>
                <w:szCs w:val="24"/>
              </w:rPr>
              <w:t xml:space="preserve"> развития</w:t>
            </w:r>
          </w:p>
        </w:tc>
      </w:tr>
      <w:tr w:rsidR="00FE0A72" w:rsidRPr="00B00F8A" w:rsidTr="00FE0A72">
        <w:tc>
          <w:tcPr>
            <w:tcW w:w="10490" w:type="dxa"/>
            <w:gridSpan w:val="2"/>
            <w:shd w:val="clear" w:color="auto" w:fill="auto"/>
          </w:tcPr>
          <w:p w:rsidR="00FE0A72" w:rsidRPr="00B00F8A" w:rsidRDefault="00FE0A72" w:rsidP="00FE0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</w:t>
            </w:r>
            <w:r w:rsidRPr="00B00F8A">
              <w:rPr>
                <w:sz w:val="24"/>
                <w:szCs w:val="24"/>
              </w:rPr>
              <w:t>Региональный потребительский рынок: современное состояние и перспективы развития</w:t>
            </w:r>
          </w:p>
        </w:tc>
      </w:tr>
      <w:tr w:rsidR="00FE0A72" w:rsidRPr="00B00F8A" w:rsidTr="00FE0A72">
        <w:tc>
          <w:tcPr>
            <w:tcW w:w="10490" w:type="dxa"/>
            <w:gridSpan w:val="2"/>
            <w:shd w:val="clear" w:color="auto" w:fill="auto"/>
          </w:tcPr>
          <w:p w:rsidR="00FE0A72" w:rsidRPr="00B00F8A" w:rsidRDefault="0079782A" w:rsidP="00FE0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</w:t>
            </w:r>
            <w:r w:rsidR="00FE0A72" w:rsidRPr="00B00F8A">
              <w:rPr>
                <w:sz w:val="24"/>
                <w:szCs w:val="24"/>
              </w:rPr>
              <w:t>Региональный рынок жилья: современное состояние и перспективы развития</w:t>
            </w:r>
          </w:p>
        </w:tc>
      </w:tr>
    </w:tbl>
    <w:p w:rsidR="005E36E5" w:rsidRDefault="005E36E5">
      <w:pPr>
        <w:rPr>
          <w:sz w:val="24"/>
          <w:szCs w:val="24"/>
        </w:rPr>
      </w:pPr>
    </w:p>
    <w:p w:rsidR="005E36E5" w:rsidRDefault="005E36E5">
      <w:pPr>
        <w:rPr>
          <w:sz w:val="24"/>
          <w:szCs w:val="24"/>
        </w:rPr>
      </w:pPr>
    </w:p>
    <w:p w:rsidR="005E36E5" w:rsidRDefault="005E36E5">
      <w:pPr>
        <w:ind w:left="-284"/>
        <w:rPr>
          <w:sz w:val="24"/>
          <w:szCs w:val="24"/>
        </w:rPr>
      </w:pPr>
    </w:p>
    <w:p w:rsidR="005E36E5" w:rsidRDefault="00351229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Аннотацию подготовил                                                                                                            </w:t>
      </w:r>
      <w:r>
        <w:rPr>
          <w:sz w:val="22"/>
          <w:szCs w:val="22"/>
        </w:rPr>
        <w:tab/>
      </w:r>
      <w:proofErr w:type="spellStart"/>
      <w:r w:rsidR="0079782A">
        <w:rPr>
          <w:sz w:val="22"/>
          <w:szCs w:val="22"/>
        </w:rPr>
        <w:t>Поздеева</w:t>
      </w:r>
      <w:proofErr w:type="spellEnd"/>
      <w:r w:rsidR="0079782A">
        <w:rPr>
          <w:sz w:val="22"/>
          <w:szCs w:val="22"/>
        </w:rPr>
        <w:t xml:space="preserve"> О.Г.</w:t>
      </w:r>
      <w:r>
        <w:rPr>
          <w:sz w:val="22"/>
          <w:szCs w:val="22"/>
        </w:rPr>
        <w:t xml:space="preserve"> </w:t>
      </w:r>
    </w:p>
    <w:p w:rsidR="005E36E5" w:rsidRDefault="005E36E5">
      <w:pPr>
        <w:rPr>
          <w:sz w:val="22"/>
          <w:szCs w:val="22"/>
        </w:rPr>
      </w:pPr>
    </w:p>
    <w:p w:rsidR="005E36E5" w:rsidRDefault="005E36E5">
      <w:pPr>
        <w:rPr>
          <w:sz w:val="22"/>
          <w:szCs w:val="22"/>
        </w:rPr>
      </w:pPr>
    </w:p>
    <w:p w:rsidR="005E36E5" w:rsidRDefault="005E36E5">
      <w:pPr>
        <w:rPr>
          <w:sz w:val="22"/>
          <w:szCs w:val="22"/>
        </w:rPr>
      </w:pPr>
    </w:p>
    <w:p w:rsidR="005E36E5" w:rsidRDefault="005E36E5">
      <w:pPr>
        <w:rPr>
          <w:b/>
          <w:sz w:val="24"/>
          <w:szCs w:val="24"/>
        </w:rPr>
      </w:pPr>
      <w:bookmarkStart w:id="0" w:name="_GoBack"/>
      <w:bookmarkEnd w:id="0"/>
    </w:p>
    <w:p w:rsidR="005E36E5" w:rsidRDefault="005E36E5"/>
    <w:sectPr w:rsidR="005E36E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7CA7"/>
    <w:multiLevelType w:val="multilevel"/>
    <w:tmpl w:val="AB9CE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C1910"/>
    <w:multiLevelType w:val="multilevel"/>
    <w:tmpl w:val="4434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A52A2"/>
    <w:multiLevelType w:val="multilevel"/>
    <w:tmpl w:val="91EC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17FA2"/>
    <w:multiLevelType w:val="hybridMultilevel"/>
    <w:tmpl w:val="71985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90CAC"/>
    <w:multiLevelType w:val="multilevel"/>
    <w:tmpl w:val="97484D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E5"/>
    <w:rsid w:val="00065E1F"/>
    <w:rsid w:val="000C26A8"/>
    <w:rsid w:val="00142BDC"/>
    <w:rsid w:val="00326415"/>
    <w:rsid w:val="00351229"/>
    <w:rsid w:val="00517429"/>
    <w:rsid w:val="005E36E5"/>
    <w:rsid w:val="0079782A"/>
    <w:rsid w:val="00B00F8A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B92D"/>
  <w15:docId w15:val="{C1F1F006-BECB-444D-97EF-BFEFD542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character" w:customStyle="1" w:styleId="ListLabel80">
    <w:name w:val="ListLabel 80"/>
    <w:qFormat/>
    <w:rPr>
      <w:bCs/>
      <w:i/>
      <w:iCs/>
      <w:sz w:val="22"/>
      <w:szCs w:val="22"/>
    </w:rPr>
  </w:style>
  <w:style w:type="character" w:customStyle="1" w:styleId="ListLabel81">
    <w:name w:val="ListLabel 81"/>
    <w:qFormat/>
    <w:rPr>
      <w:i/>
      <w:iCs/>
      <w:sz w:val="22"/>
      <w:szCs w:val="22"/>
    </w:rPr>
  </w:style>
  <w:style w:type="character" w:customStyle="1" w:styleId="ListLabel82">
    <w:name w:val="ListLabel 82"/>
    <w:qFormat/>
    <w:rPr>
      <w:bCs/>
      <w:i/>
      <w:iCs/>
      <w:sz w:val="22"/>
      <w:szCs w:val="22"/>
    </w:rPr>
  </w:style>
  <w:style w:type="character" w:customStyle="1" w:styleId="ListLabel83">
    <w:name w:val="ListLabel 83"/>
    <w:qFormat/>
    <w:rPr>
      <w:i/>
      <w:iCs/>
      <w:sz w:val="22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bCs/>
      <w:i/>
      <w:iCs/>
      <w:sz w:val="22"/>
      <w:szCs w:val="22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iCs/>
      <w:caps w:val="0"/>
      <w:smallCaps w:val="0"/>
      <w:color w:val="auto"/>
      <w:spacing w:val="0"/>
      <w:kern w:val="2"/>
      <w:sz w:val="24"/>
      <w:szCs w:val="24"/>
      <w:lang w:val="ru-RU" w:eastAsia="ru-RU" w:bidi="ar-SA"/>
    </w:rPr>
  </w:style>
  <w:style w:type="character" w:customStyle="1" w:styleId="ListLabel87">
    <w:name w:val="ListLabel 87"/>
    <w:qFormat/>
    <w:rPr>
      <w:rFonts w:eastAsia="Times New Roman" w:cs="Times New Roman"/>
      <w:b w:val="0"/>
      <w:i/>
      <w:iCs/>
      <w:caps w:val="0"/>
      <w:smallCaps w:val="0"/>
      <w:color w:val="auto"/>
      <w:spacing w:val="0"/>
      <w:kern w:val="2"/>
      <w:sz w:val="24"/>
      <w:szCs w:val="24"/>
      <w:u w:val="single"/>
      <w:lang w:val="ru-RU" w:eastAsia="ru-RU" w:bidi="ar-SA"/>
    </w:rPr>
  </w:style>
  <w:style w:type="character" w:customStyle="1" w:styleId="aff">
    <w:name w:val="Посещённая гиперссылка"/>
    <w:rPr>
      <w:color w:val="800000"/>
      <w:u w:val="single"/>
    </w:rPr>
  </w:style>
  <w:style w:type="character" w:customStyle="1" w:styleId="ListLabel91">
    <w:name w:val="ListLabel 91"/>
    <w:qFormat/>
    <w:rPr>
      <w:rFonts w:eastAsia="Times New Roman" w:cs="Times New Roman"/>
      <w:b w:val="0"/>
      <w:bCs/>
      <w:i/>
      <w:caps w:val="0"/>
      <w:smallCaps w:val="0"/>
      <w:color w:val="auto"/>
      <w:spacing w:val="0"/>
      <w:kern w:val="2"/>
      <w:sz w:val="24"/>
      <w:szCs w:val="24"/>
      <w:u w:val="single"/>
      <w:lang w:val="ru-RU" w:eastAsia="ru-RU" w:bidi="ar-SA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unhideWhenUsed/>
    <w:rsid w:val="00517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73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33076" TargetMode="External"/><Relationship Id="rId12" Type="http://schemas.openxmlformats.org/officeDocument/2006/relationships/hyperlink" Target="http://lib.usue.ru/resource/limit/stat/19/e47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2782" TargetMode="External"/><Relationship Id="rId11" Type="http://schemas.openxmlformats.org/officeDocument/2006/relationships/hyperlink" Target="http://lib.usue.ru/resource/limit/books/17/m489189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9489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247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D7F4-98CC-4BC6-9271-7E21A8ED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6</cp:revision>
  <cp:lastPrinted>2019-04-13T13:29:00Z</cp:lastPrinted>
  <dcterms:created xsi:type="dcterms:W3CDTF">2020-02-25T08:48:00Z</dcterms:created>
  <dcterms:modified xsi:type="dcterms:W3CDTF">2020-03-31T12:05:00Z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